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05-301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Фариз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Насраддин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Ф.Н.о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18810086220002371746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ст.19.22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Алиев </w:t>
      </w:r>
      <w:r>
        <w:rPr>
          <w:rFonts w:ascii="Times New Roman" w:eastAsia="Times New Roman" w:hAnsi="Times New Roman" w:cs="Times New Roman"/>
        </w:rPr>
        <w:t>Ф.Н.о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Ф.Н.о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МРЭО</w:t>
      </w:r>
      <w:r>
        <w:rPr>
          <w:rFonts w:ascii="Times New Roman" w:eastAsia="Times New Roman" w:hAnsi="Times New Roman" w:cs="Times New Roman"/>
        </w:rPr>
        <w:t xml:space="preserve">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Ф.Н.о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ч.1 ст.19.22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18810086220002371746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07.10.2023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06.12.2023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 xml:space="preserve">Алиевым </w:t>
      </w:r>
      <w:r>
        <w:rPr>
          <w:rFonts w:ascii="Times New Roman" w:eastAsia="Times New Roman" w:hAnsi="Times New Roman" w:cs="Times New Roman"/>
        </w:rPr>
        <w:t>Ф.Н.о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Ф.Н.о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472383 от 12.12.2023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18810086220002371746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состоянию на </w:t>
      </w: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 xml:space="preserve">, согласно которой штраф не оплачен.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Ф.Н.о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Ф.Н.о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Алиева </w:t>
      </w:r>
      <w:r>
        <w:rPr>
          <w:rFonts w:ascii="Times New Roman" w:eastAsia="Times New Roman" w:hAnsi="Times New Roman" w:cs="Times New Roman"/>
        </w:rPr>
        <w:t>Фариз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Насраддин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три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0412365400725003012420144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